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2352" w14:textId="2FB3F592" w:rsidR="00126104" w:rsidRPr="00BD0DDF" w:rsidRDefault="00877243" w:rsidP="00BD0DDF">
      <w:pPr>
        <w:pStyle w:val="affa"/>
        <w:jc w:val="center"/>
        <w:rPr>
          <w:rFonts w:eastAsia="新細明體"/>
          <w:color w:val="0D0D0D" w:themeColor="text1" w:themeTint="F2"/>
          <w:sz w:val="32"/>
          <w:szCs w:val="32"/>
        </w:rPr>
      </w:pPr>
      <w:r>
        <w:rPr>
          <w:rFonts w:eastAsia="新細明體" w:hint="eastAsia"/>
          <w:color w:val="0D0D0D" w:themeColor="text1" w:themeTint="F2"/>
          <w:sz w:val="32"/>
          <w:szCs w:val="32"/>
        </w:rPr>
        <w:t>不動產物件租售</w:t>
      </w:r>
      <w:r w:rsidR="005F44AE" w:rsidRPr="005F44AE">
        <w:rPr>
          <w:rFonts w:eastAsia="新細明體" w:hint="eastAsia"/>
          <w:color w:val="0D0D0D" w:themeColor="text1" w:themeTint="F2"/>
          <w:sz w:val="32"/>
          <w:szCs w:val="32"/>
        </w:rPr>
        <w:t>委託書</w:t>
      </w:r>
    </w:p>
    <w:p w14:paraId="3DCBD6A8" w14:textId="40F83CCE" w:rsidR="00077801" w:rsidRPr="00126104" w:rsidRDefault="00202B91" w:rsidP="00126104">
      <w:pPr>
        <w:rPr>
          <w:rFonts w:eastAsia="新細明體"/>
        </w:rPr>
      </w:pPr>
      <w:r>
        <w:rPr>
          <w:rFonts w:ascii="新細明體" w:eastAsia="新細明體" w:hAnsi="新細明體" w:hint="eastAsia"/>
        </w:rPr>
        <w:t>甲方:</w:t>
      </w:r>
      <w:r w:rsidR="00877243">
        <w:rPr>
          <w:rFonts w:ascii="新細明體" w:eastAsia="新細明體" w:hAnsi="新細明體" w:hint="eastAsia"/>
        </w:rPr>
        <w:t>不動產</w:t>
      </w:r>
      <w:r w:rsidR="00813347">
        <w:rPr>
          <w:rFonts w:ascii="新細明體" w:eastAsia="新細明體" w:hAnsi="新細明體" w:hint="eastAsia"/>
        </w:rPr>
        <w:t>租</w:t>
      </w:r>
      <w:r w:rsidR="00877243">
        <w:rPr>
          <w:rFonts w:ascii="新細明體" w:eastAsia="新細明體" w:hAnsi="新細明體" w:hint="eastAsia"/>
        </w:rPr>
        <w:t>售</w:t>
      </w:r>
      <w:r w:rsidR="00D24655">
        <w:rPr>
          <w:rFonts w:ascii="新細明體" w:eastAsia="新細明體" w:hAnsi="新細明體" w:hint="eastAsia"/>
        </w:rPr>
        <w:t>物件委託人</w:t>
      </w:r>
      <w:r w:rsidR="00C71AA8">
        <w:rPr>
          <w:rFonts w:ascii="新細明體" w:eastAsia="新細明體" w:hAnsi="新細明體" w:hint="eastAsia"/>
        </w:rPr>
        <w:t xml:space="preserve">                                                            </w:t>
      </w:r>
    </w:p>
    <w:p w14:paraId="4FF6CB04" w14:textId="2A6326B0" w:rsidR="00077801" w:rsidRDefault="00D24655">
      <w:pPr>
        <w:pStyle w:val="aa"/>
      </w:pPr>
      <w:r>
        <w:rPr>
          <w:rFonts w:ascii="新細明體" w:eastAsia="新細明體" w:hAnsi="新細明體" w:hint="eastAsia"/>
        </w:rPr>
        <w:t>電話</w:t>
      </w:r>
      <w:r w:rsidR="00BD0DDF">
        <w:t>,</w:t>
      </w:r>
      <w:r>
        <w:rPr>
          <w:rFonts w:ascii="新細明體" w:eastAsia="新細明體" w:hAnsi="新細明體" w:hint="eastAsia"/>
        </w:rPr>
        <w:t>行動</w:t>
      </w:r>
      <w:r>
        <w:t>:</w:t>
      </w:r>
    </w:p>
    <w:p w14:paraId="49D72614" w14:textId="77777777" w:rsidR="00B75E29" w:rsidRDefault="00B75E29">
      <w:pPr>
        <w:pStyle w:val="aa"/>
      </w:pPr>
      <w:r>
        <w:rPr>
          <w:rFonts w:ascii="新細明體" w:eastAsia="新細明體" w:hAnsi="新細明體" w:hint="eastAsia"/>
        </w:rPr>
        <w:t>住址:</w:t>
      </w:r>
    </w:p>
    <w:p w14:paraId="760BFC94" w14:textId="0E417E62" w:rsidR="00712E6C" w:rsidRDefault="00DF5419" w:rsidP="009B769C">
      <w:pPr>
        <w:pStyle w:val="ab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1.</w:t>
      </w:r>
      <w:r w:rsidR="00C71AA8">
        <w:rPr>
          <w:rFonts w:ascii="新細明體" w:eastAsia="新細明體" w:hAnsi="新細明體" w:hint="eastAsia"/>
        </w:rPr>
        <w:t>委託</w:t>
      </w:r>
      <w:r w:rsidR="00FA1A86">
        <w:rPr>
          <w:rFonts w:ascii="新細明體" w:eastAsia="新細明體" w:hAnsi="新細明體" w:hint="eastAsia"/>
        </w:rPr>
        <w:t>物件地點:</w:t>
      </w:r>
      <w:r w:rsidR="009B769C">
        <w:rPr>
          <w:rFonts w:ascii="新細明體" w:eastAsia="新細明體" w:hAnsi="新細明體" w:hint="eastAsia"/>
        </w:rPr>
        <w:t xml:space="preserve">              市縣                 區                路         段            號            樓之</w:t>
      </w:r>
    </w:p>
    <w:p w14:paraId="53D976BE" w14:textId="6F09AC8A" w:rsidR="0016759A" w:rsidRDefault="00877243" w:rsidP="00877243">
      <w:pPr>
        <w:rPr>
          <w:rFonts w:eastAsia="新細明體"/>
        </w:rPr>
      </w:pPr>
      <w:r>
        <w:rPr>
          <w:rFonts w:eastAsia="新細明體" w:hint="eastAsia"/>
        </w:rPr>
        <w:t>土地持分</w:t>
      </w:r>
      <w:r>
        <w:rPr>
          <w:rFonts w:eastAsia="新細明體" w:hint="eastAsia"/>
        </w:rPr>
        <w:t xml:space="preserve">: </w:t>
      </w:r>
      <w:proofErr w:type="gramStart"/>
      <w:r>
        <w:rPr>
          <w:rFonts w:eastAsia="新細明體" w:hint="eastAsia"/>
        </w:rPr>
        <w:t>依權狀</w:t>
      </w:r>
      <w:proofErr w:type="gramEnd"/>
      <w:r>
        <w:rPr>
          <w:rFonts w:eastAsia="新細明體" w:hint="eastAsia"/>
        </w:rPr>
        <w:t xml:space="preserve">                                   </w:t>
      </w:r>
      <w:r>
        <w:rPr>
          <w:rFonts w:eastAsia="新細明體" w:hint="eastAsia"/>
        </w:rPr>
        <w:t>建物坪數</w:t>
      </w:r>
      <w:r>
        <w:rPr>
          <w:rFonts w:eastAsia="新細明體" w:hint="eastAsia"/>
        </w:rPr>
        <w:t>:</w:t>
      </w:r>
      <w:proofErr w:type="gramStart"/>
      <w:r>
        <w:rPr>
          <w:rFonts w:eastAsia="新細明體" w:hint="eastAsia"/>
        </w:rPr>
        <w:t>依權狀</w:t>
      </w:r>
      <w:proofErr w:type="gramEnd"/>
    </w:p>
    <w:p w14:paraId="612D1940" w14:textId="03F78AE6" w:rsidR="0016759A" w:rsidRPr="00877243" w:rsidRDefault="0016759A" w:rsidP="00877243">
      <w:pPr>
        <w:rPr>
          <w:rFonts w:eastAsia="新細明體"/>
        </w:rPr>
      </w:pPr>
      <w:r>
        <w:rPr>
          <w:rFonts w:eastAsia="新細明體" w:hint="eastAsia"/>
        </w:rPr>
        <w:t>委託金額</w:t>
      </w:r>
      <w:r>
        <w:rPr>
          <w:rFonts w:eastAsia="新細明體" w:hint="eastAsia"/>
        </w:rPr>
        <w:t>:</w:t>
      </w:r>
      <w:r>
        <w:rPr>
          <w:rFonts w:eastAsia="新細明體" w:hint="eastAsia"/>
        </w:rPr>
        <w:t>新台幣</w:t>
      </w:r>
      <w:r>
        <w:rPr>
          <w:rFonts w:eastAsia="新細明體" w:hint="eastAsia"/>
        </w:rPr>
        <w:t xml:space="preserve">                              </w:t>
      </w:r>
      <w:r>
        <w:rPr>
          <w:rFonts w:eastAsia="新細明體" w:hint="eastAsia"/>
        </w:rPr>
        <w:t>萬元整</w:t>
      </w:r>
    </w:p>
    <w:p w14:paraId="0C1DA3BA" w14:textId="1FA6BC94" w:rsidR="001512DD" w:rsidRDefault="00DF5419" w:rsidP="00712E6C">
      <w:pPr>
        <w:rPr>
          <w:rFonts w:eastAsia="新細明體"/>
        </w:rPr>
      </w:pPr>
      <w:r>
        <w:rPr>
          <w:rFonts w:eastAsia="新細明體" w:hint="eastAsia"/>
        </w:rPr>
        <w:t>2.</w:t>
      </w:r>
      <w:r w:rsidR="006241C9">
        <w:rPr>
          <w:rFonts w:eastAsia="新細明體" w:hint="eastAsia"/>
        </w:rPr>
        <w:t>獨立</w:t>
      </w:r>
      <w:r w:rsidR="001512DD">
        <w:rPr>
          <w:rFonts w:eastAsia="新細明體" w:hint="eastAsia"/>
        </w:rPr>
        <w:t>委託期間</w:t>
      </w:r>
      <w:r w:rsidR="001512DD">
        <w:rPr>
          <w:rFonts w:eastAsia="新細明體" w:hint="eastAsia"/>
        </w:rPr>
        <w:t>:</w:t>
      </w:r>
      <w:r w:rsidR="001512DD">
        <w:rPr>
          <w:rFonts w:eastAsia="新細明體" w:hint="eastAsia"/>
        </w:rPr>
        <w:t>自</w:t>
      </w:r>
      <w:r w:rsidR="001512DD">
        <w:rPr>
          <w:rFonts w:eastAsia="新細明體" w:hint="eastAsia"/>
        </w:rPr>
        <w:t xml:space="preserve">       </w:t>
      </w:r>
      <w:r w:rsidR="009B769C">
        <w:rPr>
          <w:rFonts w:eastAsia="新細明體" w:hint="eastAsia"/>
        </w:rPr>
        <w:t>年</w:t>
      </w:r>
      <w:r w:rsidR="009B769C">
        <w:rPr>
          <w:rFonts w:eastAsia="新細明體" w:hint="eastAsia"/>
        </w:rPr>
        <w:t xml:space="preserve">          </w:t>
      </w:r>
      <w:r w:rsidR="001512DD">
        <w:rPr>
          <w:rFonts w:eastAsia="新細明體" w:hint="eastAsia"/>
        </w:rPr>
        <w:t>月</w:t>
      </w:r>
      <w:r w:rsidR="001512DD">
        <w:rPr>
          <w:rFonts w:eastAsia="新細明體" w:hint="eastAsia"/>
        </w:rPr>
        <w:t xml:space="preserve">            </w:t>
      </w:r>
      <w:r w:rsidR="001512DD">
        <w:rPr>
          <w:rFonts w:eastAsia="新細明體" w:hint="eastAsia"/>
        </w:rPr>
        <w:t>日至</w:t>
      </w:r>
      <w:r w:rsidR="001512DD">
        <w:rPr>
          <w:rFonts w:eastAsia="新細明體" w:hint="eastAsia"/>
        </w:rPr>
        <w:t xml:space="preserve">      </w:t>
      </w:r>
      <w:r w:rsidR="009B769C">
        <w:rPr>
          <w:rFonts w:eastAsia="新細明體" w:hint="eastAsia"/>
        </w:rPr>
        <w:t>年</w:t>
      </w:r>
      <w:r w:rsidR="009B769C">
        <w:rPr>
          <w:rFonts w:eastAsia="新細明體" w:hint="eastAsia"/>
        </w:rPr>
        <w:t xml:space="preserve">    </w:t>
      </w:r>
      <w:r w:rsidR="001512DD">
        <w:rPr>
          <w:rFonts w:eastAsia="新細明體" w:hint="eastAsia"/>
        </w:rPr>
        <w:t xml:space="preserve">  </w:t>
      </w:r>
      <w:r w:rsidR="001512DD">
        <w:rPr>
          <w:rFonts w:eastAsia="新細明體" w:hint="eastAsia"/>
        </w:rPr>
        <w:t>月</w:t>
      </w:r>
      <w:r w:rsidR="001512DD">
        <w:rPr>
          <w:rFonts w:eastAsia="新細明體" w:hint="eastAsia"/>
        </w:rPr>
        <w:t xml:space="preserve">       </w:t>
      </w:r>
      <w:r w:rsidR="001512DD">
        <w:rPr>
          <w:rFonts w:eastAsia="新細明體" w:hint="eastAsia"/>
        </w:rPr>
        <w:t>日止共</w:t>
      </w:r>
      <w:r w:rsidR="001512DD">
        <w:rPr>
          <w:rFonts w:eastAsia="新細明體" w:hint="eastAsia"/>
        </w:rPr>
        <w:t xml:space="preserve"> </w:t>
      </w:r>
      <w:r w:rsidR="001512DD">
        <w:rPr>
          <w:rFonts w:eastAsia="新細明體"/>
        </w:rPr>
        <w:t>30</w:t>
      </w:r>
      <w:r w:rsidR="001512DD">
        <w:rPr>
          <w:rFonts w:eastAsia="新細明體" w:hint="eastAsia"/>
        </w:rPr>
        <w:t xml:space="preserve"> </w:t>
      </w:r>
      <w:r w:rsidR="001512DD">
        <w:rPr>
          <w:rFonts w:eastAsia="新細明體" w:hint="eastAsia"/>
        </w:rPr>
        <w:t>天</w:t>
      </w:r>
    </w:p>
    <w:p w14:paraId="0C4626FA" w14:textId="38CFFA11" w:rsidR="00DF5419" w:rsidRDefault="00DF5419" w:rsidP="00712E6C">
      <w:pPr>
        <w:rPr>
          <w:rFonts w:eastAsia="新細明體"/>
        </w:rPr>
      </w:pPr>
      <w:r>
        <w:rPr>
          <w:rFonts w:eastAsia="新細明體" w:hint="eastAsia"/>
        </w:rPr>
        <w:t>3.</w:t>
      </w:r>
      <w:r w:rsidR="001512DD">
        <w:rPr>
          <w:rFonts w:eastAsia="新細明體" w:hint="eastAsia"/>
        </w:rPr>
        <w:t>如收受訂金或斡旋金</w:t>
      </w:r>
      <w:r w:rsidR="00BD0DDF">
        <w:rPr>
          <w:rFonts w:eastAsia="新細明體" w:hint="eastAsia"/>
        </w:rPr>
        <w:t>.</w:t>
      </w:r>
      <w:r>
        <w:rPr>
          <w:rFonts w:eastAsia="新細明體" w:hint="eastAsia"/>
        </w:rPr>
        <w:t>則自動延長</w:t>
      </w:r>
      <w:r>
        <w:rPr>
          <w:rFonts w:eastAsia="新細明體" w:hint="eastAsia"/>
        </w:rPr>
        <w:t>15</w:t>
      </w:r>
      <w:r>
        <w:rPr>
          <w:rFonts w:eastAsia="新細明體" w:hint="eastAsia"/>
        </w:rPr>
        <w:t>天</w:t>
      </w:r>
    </w:p>
    <w:p w14:paraId="4CB81675" w14:textId="282D5478" w:rsidR="00DF5419" w:rsidRDefault="00DF5419" w:rsidP="00712E6C">
      <w:pPr>
        <w:rPr>
          <w:rFonts w:eastAsia="新細明體"/>
        </w:rPr>
      </w:pPr>
      <w:r>
        <w:rPr>
          <w:rFonts w:eastAsia="新細明體" w:hint="eastAsia"/>
        </w:rPr>
        <w:t>4.</w:t>
      </w:r>
      <w:r>
        <w:rPr>
          <w:rFonts w:eastAsia="新細明體" w:hint="eastAsia"/>
        </w:rPr>
        <w:t>甲方同意</w:t>
      </w:r>
      <w:r>
        <w:rPr>
          <w:rFonts w:eastAsia="新細明體" w:hint="eastAsia"/>
        </w:rPr>
        <w:t>:</w:t>
      </w:r>
      <w:r>
        <w:rPr>
          <w:rFonts w:eastAsia="新細明體" w:hint="eastAsia"/>
        </w:rPr>
        <w:t>如成交</w:t>
      </w:r>
      <w:r w:rsidR="009B769C">
        <w:rPr>
          <w:rFonts w:eastAsia="新細明體" w:hint="eastAsia"/>
        </w:rPr>
        <w:t>.</w:t>
      </w:r>
      <w:r>
        <w:rPr>
          <w:rFonts w:eastAsia="新細明體" w:hint="eastAsia"/>
        </w:rPr>
        <w:t>訂金或斡旋金</w:t>
      </w:r>
      <w:r w:rsidR="00BD0DDF">
        <w:rPr>
          <w:rFonts w:eastAsia="新細明體" w:hint="eastAsia"/>
        </w:rPr>
        <w:t>.</w:t>
      </w:r>
      <w:r w:rsidR="009B769C">
        <w:rPr>
          <w:rFonts w:eastAsia="新細明體" w:hint="eastAsia"/>
        </w:rPr>
        <w:t>充作服務費</w:t>
      </w:r>
      <w:r>
        <w:rPr>
          <w:rFonts w:eastAsia="新細明體" w:hint="eastAsia"/>
        </w:rPr>
        <w:t>之部份</w:t>
      </w:r>
    </w:p>
    <w:p w14:paraId="6E0E51DD" w14:textId="6F30F827" w:rsidR="00877243" w:rsidRDefault="00877243" w:rsidP="00712E6C">
      <w:pPr>
        <w:rPr>
          <w:rFonts w:eastAsia="新細明體"/>
        </w:rPr>
      </w:pPr>
      <w:r>
        <w:rPr>
          <w:rFonts w:eastAsia="新細明體" w:hint="eastAsia"/>
        </w:rPr>
        <w:t>售出服務費</w:t>
      </w:r>
      <w:r>
        <w:rPr>
          <w:rFonts w:eastAsia="新細明體" w:hint="eastAsia"/>
        </w:rPr>
        <w:t>:</w:t>
      </w:r>
      <w:r>
        <w:rPr>
          <w:rFonts w:eastAsia="新細明體" w:hint="eastAsia"/>
        </w:rPr>
        <w:t>甲方同意</w:t>
      </w:r>
      <w:r>
        <w:rPr>
          <w:rFonts w:eastAsia="新細明體" w:hint="eastAsia"/>
        </w:rPr>
        <w:t>,</w:t>
      </w:r>
      <w:r>
        <w:rPr>
          <w:rFonts w:eastAsia="新細明體" w:hint="eastAsia"/>
        </w:rPr>
        <w:t>依售出</w:t>
      </w:r>
      <w:r>
        <w:rPr>
          <w:rFonts w:eastAsia="新細明體" w:hint="eastAsia"/>
        </w:rPr>
        <w:t>,</w:t>
      </w:r>
      <w:r>
        <w:rPr>
          <w:rFonts w:eastAsia="新細明體" w:hint="eastAsia"/>
        </w:rPr>
        <w:t>總價百分之</w:t>
      </w:r>
      <w:r w:rsidR="006241C9">
        <w:rPr>
          <w:rFonts w:eastAsia="新細明體" w:hint="eastAsia"/>
        </w:rPr>
        <w:t>一</w:t>
      </w:r>
      <w:r w:rsidR="006241C9">
        <w:rPr>
          <w:rFonts w:eastAsia="新細明體" w:hint="eastAsia"/>
        </w:rPr>
        <w:t>,</w:t>
      </w:r>
      <w:r>
        <w:rPr>
          <w:rFonts w:eastAsia="新細明體" w:hint="eastAsia"/>
        </w:rPr>
        <w:t>:</w:t>
      </w:r>
      <w:r>
        <w:rPr>
          <w:rFonts w:eastAsia="新細明體" w:hint="eastAsia"/>
        </w:rPr>
        <w:t>簽約時</w:t>
      </w:r>
      <w:r>
        <w:rPr>
          <w:rFonts w:eastAsia="新細明體" w:hint="eastAsia"/>
        </w:rPr>
        <w:t>.</w:t>
      </w:r>
      <w:r>
        <w:rPr>
          <w:rFonts w:eastAsia="新細明體" w:hint="eastAsia"/>
        </w:rPr>
        <w:t>以現金</w:t>
      </w:r>
      <w:r w:rsidR="0016759A">
        <w:rPr>
          <w:rFonts w:eastAsia="新細明體" w:hint="eastAsia"/>
        </w:rPr>
        <w:t>一次</w:t>
      </w:r>
      <w:r>
        <w:rPr>
          <w:rFonts w:eastAsia="新細明體" w:hint="eastAsia"/>
        </w:rPr>
        <w:t>付</w:t>
      </w:r>
      <w:r w:rsidR="0016759A">
        <w:rPr>
          <w:rFonts w:eastAsia="新細明體" w:hint="eastAsia"/>
        </w:rPr>
        <w:t>清</w:t>
      </w:r>
    </w:p>
    <w:p w14:paraId="172E2311" w14:textId="75F55C99" w:rsidR="00877243" w:rsidRPr="0016759A" w:rsidRDefault="00877243" w:rsidP="00712E6C">
      <w:pPr>
        <w:rPr>
          <w:rFonts w:eastAsia="新細明體"/>
        </w:rPr>
      </w:pPr>
      <w:r>
        <w:rPr>
          <w:rFonts w:eastAsia="新細明體" w:hint="eastAsia"/>
        </w:rPr>
        <w:t>出租服務費</w:t>
      </w:r>
      <w:r>
        <w:rPr>
          <w:rFonts w:eastAsia="新細明體" w:hint="eastAsia"/>
        </w:rPr>
        <w:t>:</w:t>
      </w:r>
      <w:r>
        <w:rPr>
          <w:rFonts w:eastAsia="新細明體" w:hint="eastAsia"/>
        </w:rPr>
        <w:t>無論年限</w:t>
      </w:r>
      <w:r w:rsidR="0016759A">
        <w:rPr>
          <w:rFonts w:eastAsia="新細明體" w:hint="eastAsia"/>
        </w:rPr>
        <w:t>.</w:t>
      </w:r>
      <w:r>
        <w:rPr>
          <w:rFonts w:eastAsia="新細明體" w:hint="eastAsia"/>
        </w:rPr>
        <w:t>月租</w:t>
      </w:r>
      <w:r>
        <w:rPr>
          <w:rFonts w:eastAsia="新細明體" w:hint="eastAsia"/>
        </w:rPr>
        <w:t>1</w:t>
      </w:r>
      <w:r>
        <w:rPr>
          <w:rFonts w:eastAsia="新細明體"/>
        </w:rPr>
        <w:t>/3</w:t>
      </w:r>
      <w:r w:rsidR="0016759A">
        <w:rPr>
          <w:rFonts w:eastAsia="新細明體"/>
        </w:rPr>
        <w:t>,</w:t>
      </w:r>
      <w:r w:rsidR="0016759A">
        <w:rPr>
          <w:rFonts w:eastAsia="新細明體" w:hint="eastAsia"/>
        </w:rPr>
        <w:t>簽約時</w:t>
      </w:r>
      <w:r w:rsidR="0016759A">
        <w:rPr>
          <w:rFonts w:eastAsia="新細明體" w:hint="eastAsia"/>
        </w:rPr>
        <w:t>.</w:t>
      </w:r>
      <w:r w:rsidR="0016759A">
        <w:rPr>
          <w:rFonts w:eastAsia="新細明體" w:hint="eastAsia"/>
        </w:rPr>
        <w:t>以現金一次付清</w:t>
      </w:r>
    </w:p>
    <w:p w14:paraId="1F85457B" w14:textId="66C982E1" w:rsidR="009B769C" w:rsidRPr="009B769C" w:rsidRDefault="00DF5419" w:rsidP="00FA1A86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5.</w:t>
      </w:r>
      <w:r w:rsidR="00FA1A86">
        <w:rPr>
          <w:rFonts w:ascii="新細明體" w:eastAsia="新細明體" w:hAnsi="新細明體" w:hint="eastAsia"/>
        </w:rPr>
        <w:t>月租金額</w:t>
      </w:r>
      <w:r w:rsidR="00BD4DFC">
        <w:rPr>
          <w:rFonts w:ascii="新細明體" w:eastAsia="新細明體" w:hAnsi="新細明體" w:hint="eastAsia"/>
        </w:rPr>
        <w:t>N</w:t>
      </w:r>
      <w:r w:rsidR="00BD4DFC">
        <w:rPr>
          <w:rFonts w:ascii="新細明體" w:eastAsia="新細明體" w:hAnsi="新細明體"/>
        </w:rPr>
        <w:t>T$</w:t>
      </w:r>
      <w:r w:rsidR="009B769C">
        <w:rPr>
          <w:rFonts w:ascii="新細明體" w:eastAsia="新細明體" w:hAnsi="新細明體" w:hint="eastAsia"/>
        </w:rPr>
        <w:t xml:space="preserve">            拾         萬              仟            佰            元整</w:t>
      </w:r>
    </w:p>
    <w:p w14:paraId="3CB769DC" w14:textId="6ED5F416" w:rsidR="00077801" w:rsidRDefault="00DF5419" w:rsidP="00FA1A86">
      <w:pPr>
        <w:rPr>
          <w:b/>
        </w:rPr>
      </w:pPr>
      <w:r>
        <w:rPr>
          <w:rFonts w:ascii="新細明體" w:eastAsia="新細明體" w:hAnsi="新細明體" w:hint="eastAsia"/>
        </w:rPr>
        <w:t>6.</w:t>
      </w:r>
      <w:r w:rsidR="00FA1A86">
        <w:rPr>
          <w:rFonts w:ascii="新細明體" w:eastAsia="新細明體" w:hAnsi="新細明體" w:hint="eastAsia"/>
        </w:rPr>
        <w:t>租賃期限</w:t>
      </w:r>
      <w:r w:rsidR="00BD4DFC">
        <w:rPr>
          <w:rFonts w:ascii="新細明體" w:eastAsia="新細明體" w:hAnsi="新細明體" w:hint="eastAsia"/>
        </w:rPr>
        <w:t>:____年</w:t>
      </w:r>
    </w:p>
    <w:p w14:paraId="0F1024D9" w14:textId="77777777" w:rsidR="00813347" w:rsidRDefault="00DF5419">
      <w:pPr>
        <w:pStyle w:val="a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7.</w:t>
      </w:r>
      <w:r w:rsidR="009B769C">
        <w:rPr>
          <w:rFonts w:ascii="新細明體" w:eastAsia="新細明體" w:hAnsi="新細明體" w:hint="eastAsia"/>
        </w:rPr>
        <w:t>服務費</w:t>
      </w:r>
      <w:r w:rsidR="00712E6C">
        <w:rPr>
          <w:rFonts w:ascii="新細明體" w:eastAsia="新細明體" w:hAnsi="新細明體" w:hint="eastAsia"/>
        </w:rPr>
        <w:t>:月租金額三分之一,無論年限,續約50%優惠</w:t>
      </w:r>
      <w:r w:rsidR="00D76AE8">
        <w:rPr>
          <w:rFonts w:ascii="新細明體" w:eastAsia="新細明體" w:hAnsi="新細明體" w:hint="eastAsia"/>
        </w:rPr>
        <w:t>.免費法院公證</w:t>
      </w:r>
    </w:p>
    <w:p w14:paraId="7AF50442" w14:textId="444F9811" w:rsidR="00CC55C5" w:rsidRPr="00213D87" w:rsidRDefault="00813347">
      <w:pPr>
        <w:pStyle w:val="a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推薦人:                           手機:                              單位:</w:t>
      </w:r>
      <w:r w:rsidR="00712E6C">
        <w:rPr>
          <w:rFonts w:ascii="新細明體" w:eastAsia="新細明體" w:hAnsi="新細明體" w:hint="eastAsia"/>
        </w:rPr>
        <w:t xml:space="preserve"> </w:t>
      </w:r>
    </w:p>
    <w:p w14:paraId="31EDA84C" w14:textId="303E7691" w:rsidR="00077801" w:rsidRPr="00DF5419" w:rsidRDefault="00986488">
      <w:pPr>
        <w:pStyle w:val="ae"/>
      </w:pPr>
      <w:hyperlink r:id="rId11" w:history="1">
        <w:r w:rsidRPr="00B30A1C">
          <w:rPr>
            <w:rStyle w:val="afa"/>
            <w:rFonts w:ascii="新細明體" w:eastAsia="新細明體" w:hAnsi="新細明體"/>
          </w:rPr>
          <w:t>www.com100.org</w:t>
        </w:r>
      </w:hyperlink>
      <w:r>
        <w:rPr>
          <w:rFonts w:ascii="新細明體" w:eastAsia="新細明體" w:hAnsi="新細明體"/>
        </w:rPr>
        <w:t xml:space="preserve"> </w:t>
      </w:r>
      <w:bookmarkStart w:id="0" w:name="_GoBack"/>
      <w:bookmarkEnd w:id="0"/>
      <w:r w:rsidR="00C93DE9">
        <w:rPr>
          <w:rFonts w:ascii="新細明體" w:eastAsia="新細明體" w:hAnsi="新細明體"/>
        </w:rPr>
        <w:t xml:space="preserve">         </w:t>
      </w:r>
      <w:hyperlink r:id="rId12" w:history="1">
        <w:r w:rsidR="00C93DE9" w:rsidRPr="00503B2B">
          <w:rPr>
            <w:rStyle w:val="afa"/>
            <w:rFonts w:ascii="新細明體" w:eastAsia="新細明體" w:hAnsi="新細明體"/>
          </w:rPr>
          <w:t>http://全球百業</w:t>
        </w:r>
        <w:r w:rsidR="00C93DE9" w:rsidRPr="00503B2B">
          <w:rPr>
            <w:rStyle w:val="afa"/>
            <w:rFonts w:ascii="新細明體" w:eastAsia="新細明體" w:hAnsi="新細明體" w:hint="eastAsia"/>
          </w:rPr>
          <w:t>.com</w:t>
        </w:r>
      </w:hyperlink>
      <w:r w:rsidR="00C93DE9">
        <w:rPr>
          <w:rFonts w:ascii="新細明體" w:eastAsia="新細明體" w:hAnsi="新細明體"/>
        </w:rPr>
        <w:t xml:space="preserve"> </w:t>
      </w:r>
    </w:p>
    <w:p w14:paraId="09FA7CB7" w14:textId="134A05CB" w:rsidR="00BD4DFC" w:rsidRDefault="0037581B">
      <w:pPr>
        <w:pStyle w:val="ae"/>
        <w:rPr>
          <w:rFonts w:ascii="新細明體" w:eastAsia="新細明體" w:hAnsi="新細明體"/>
        </w:rPr>
      </w:pPr>
      <w:sdt>
        <w:sdtPr>
          <w:rPr>
            <w:rFonts w:ascii="新細明體" w:eastAsia="新細明體" w:hAnsi="新細明體" w:hint="eastAsia"/>
          </w:rPr>
          <w:id w:val="18534714"/>
          <w:placeholder>
            <w:docPart w:val="5AB315898410473E855FEFAC6D192C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01A72">
            <w:rPr>
              <w:rFonts w:ascii="新細明體" w:eastAsia="新細明體" w:hAnsi="新細明體" w:hint="eastAsia"/>
            </w:rPr>
            <w:t>全球百業系統廣告</w:t>
          </w:r>
          <w:r w:rsidR="00213D87">
            <w:rPr>
              <w:rFonts w:ascii="新細明體" w:eastAsia="新細明體" w:hAnsi="新細明體" w:hint="eastAsia"/>
            </w:rPr>
            <w:t>有限公司/</w:t>
          </w:r>
          <w:r w:rsidR="0016759A">
            <w:rPr>
              <w:rFonts w:ascii="新細明體" w:eastAsia="新細明體" w:hAnsi="新細明體" w:hint="eastAsia"/>
            </w:rPr>
            <w:t>不動產</w:t>
          </w:r>
          <w:r w:rsidR="00213D87">
            <w:rPr>
              <w:rFonts w:ascii="新細明體" w:eastAsia="新細明體" w:hAnsi="新細明體" w:hint="eastAsia"/>
            </w:rPr>
            <w:t>部</w:t>
          </w:r>
        </w:sdtContent>
      </w:sdt>
      <w:r w:rsidR="0016759A">
        <w:rPr>
          <w:rFonts w:ascii="新細明體" w:eastAsia="新細明體" w:hAnsi="新細明體" w:hint="eastAsia"/>
        </w:rPr>
        <w:t>(公司章有效)</w:t>
      </w:r>
      <w:r w:rsidR="006241C9">
        <w:rPr>
          <w:rFonts w:ascii="新細明體" w:eastAsia="新細明體" w:hAnsi="新細明體"/>
        </w:rPr>
        <w:t xml:space="preserve">             </w:t>
      </w:r>
    </w:p>
    <w:p w14:paraId="698F30C0" w14:textId="69E6D93E" w:rsidR="00BD4DFC" w:rsidRDefault="00213D87">
      <w:pPr>
        <w:pStyle w:val="ae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Line:0955-322646 </w:t>
      </w:r>
      <w:r w:rsidR="00813347">
        <w:rPr>
          <w:rFonts w:ascii="新細明體" w:eastAsia="新細明體" w:hAnsi="新細明體" w:hint="eastAsia"/>
        </w:rPr>
        <w:t xml:space="preserve">     </w:t>
      </w:r>
      <w:r>
        <w:rPr>
          <w:rFonts w:ascii="新細明體" w:eastAsia="新細明體" w:hAnsi="新細明體" w:hint="eastAsia"/>
        </w:rPr>
        <w:t xml:space="preserve">  </w:t>
      </w:r>
      <w:hyperlink r:id="rId13" w:history="1">
        <w:r w:rsidR="00593220" w:rsidRPr="00F30E40">
          <w:rPr>
            <w:rStyle w:val="afa"/>
            <w:rFonts w:ascii="新細明體" w:eastAsia="新細明體" w:hAnsi="新細明體"/>
          </w:rPr>
          <w:t>com100.net@gmail.com</w:t>
        </w:r>
      </w:hyperlink>
      <w:r w:rsidR="00593220">
        <w:rPr>
          <w:rFonts w:ascii="新細明體" w:eastAsia="新細明體" w:hAnsi="新細明體"/>
        </w:rPr>
        <w:t xml:space="preserve"> </w:t>
      </w:r>
      <w:r>
        <w:rPr>
          <w:rFonts w:ascii="新細明體" w:eastAsia="新細明體" w:hAnsi="新細明體"/>
        </w:rPr>
        <w:t xml:space="preserve">  </w:t>
      </w:r>
      <w:r>
        <w:rPr>
          <w:rFonts w:ascii="新細明體" w:eastAsia="新細明體" w:hAnsi="新細明體" w:hint="eastAsia"/>
        </w:rPr>
        <w:t xml:space="preserve"> </w:t>
      </w:r>
      <w:r w:rsidR="00813347">
        <w:rPr>
          <w:rFonts w:ascii="新細明體" w:eastAsia="新細明體" w:hAnsi="新細明體" w:hint="eastAsia"/>
        </w:rPr>
        <w:t xml:space="preserve">        </w:t>
      </w:r>
      <w:r w:rsidR="00614F96">
        <w:rPr>
          <w:rFonts w:ascii="新細明體" w:eastAsia="新細明體" w:hAnsi="新細明體" w:hint="eastAsia"/>
        </w:rPr>
        <w:t xml:space="preserve">負責人:Heny </w:t>
      </w:r>
      <w:r w:rsidR="00614F96">
        <w:rPr>
          <w:rFonts w:ascii="新細明體" w:eastAsia="新細明體" w:hAnsi="新細明體"/>
        </w:rPr>
        <w:t xml:space="preserve"> </w:t>
      </w:r>
      <w:r w:rsidR="00614F96">
        <w:rPr>
          <w:rFonts w:ascii="新細明體" w:eastAsia="新細明體" w:hAnsi="新細明體" w:hint="eastAsia"/>
        </w:rPr>
        <w:t>Chen</w:t>
      </w:r>
      <w:r w:rsidR="00614F96">
        <w:rPr>
          <w:rFonts w:ascii="新細明體" w:eastAsia="新細明體" w:hAnsi="新細明體"/>
        </w:rPr>
        <w:t xml:space="preserve"> </w:t>
      </w:r>
      <w:r w:rsidR="00614F96">
        <w:rPr>
          <w:rFonts w:ascii="新細明體" w:eastAsia="新細明體" w:hAnsi="新細明體" w:hint="eastAsia"/>
        </w:rPr>
        <w:t xml:space="preserve">陳 </w:t>
      </w:r>
      <w:proofErr w:type="gramStart"/>
      <w:r w:rsidR="00614F96">
        <w:rPr>
          <w:rFonts w:ascii="新細明體" w:eastAsia="新細明體" w:hAnsi="新細明體" w:hint="eastAsia"/>
        </w:rPr>
        <w:t>建衡</w:t>
      </w:r>
      <w:proofErr w:type="gramEnd"/>
      <w:r>
        <w:rPr>
          <w:rFonts w:ascii="新細明體" w:eastAsia="新細明體" w:hAnsi="新細明體" w:hint="eastAsia"/>
        </w:rPr>
        <w:t xml:space="preserve"> </w:t>
      </w:r>
      <w:r w:rsidR="0016759A">
        <w:rPr>
          <w:rFonts w:ascii="新細明體" w:eastAsia="新細明體" w:hAnsi="新細明體"/>
        </w:rPr>
        <w:t>(</w:t>
      </w:r>
      <w:r w:rsidR="0016759A">
        <w:rPr>
          <w:rFonts w:ascii="新細明體" w:eastAsia="新細明體" w:hAnsi="新細明體" w:hint="eastAsia"/>
        </w:rPr>
        <w:t>簽字有效</w:t>
      </w:r>
      <w:r w:rsidR="0016759A">
        <w:rPr>
          <w:rFonts w:ascii="新細明體" w:eastAsia="新細明體" w:hAnsi="新細明體"/>
        </w:rPr>
        <w:t>)</w:t>
      </w:r>
    </w:p>
    <w:p w14:paraId="3096C119" w14:textId="2A3F9373" w:rsidR="003D6633" w:rsidRDefault="00BD4DFC" w:rsidP="00C1757B">
      <w:pPr>
        <w:pStyle w:val="ae"/>
        <w:jc w:val="center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中華民國  </w:t>
      </w:r>
      <w:r w:rsidR="006241C9">
        <w:rPr>
          <w:rFonts w:ascii="新細明體" w:eastAsia="新細明體" w:hAnsi="新細明體"/>
        </w:rPr>
        <w:t>105</w:t>
      </w:r>
      <w:r>
        <w:rPr>
          <w:rFonts w:ascii="新細明體" w:eastAsia="新細明體" w:hAnsi="新細明體" w:hint="eastAsia"/>
        </w:rPr>
        <w:t xml:space="preserve">           年   </w:t>
      </w:r>
      <w:r w:rsidR="00813347">
        <w:rPr>
          <w:rFonts w:ascii="新細明體" w:eastAsia="新細明體" w:hAnsi="新細明體" w:hint="eastAsia"/>
        </w:rPr>
        <w:t xml:space="preserve">    </w:t>
      </w:r>
      <w:r>
        <w:rPr>
          <w:rFonts w:ascii="新細明體" w:eastAsia="新細明體" w:hAnsi="新細明體" w:hint="eastAsia"/>
        </w:rPr>
        <w:t xml:space="preserve">      月  </w:t>
      </w:r>
      <w:r w:rsidR="00813347">
        <w:rPr>
          <w:rFonts w:ascii="新細明體" w:eastAsia="新細明體" w:hAnsi="新細明體" w:hint="eastAsia"/>
        </w:rPr>
        <w:t xml:space="preserve">     </w:t>
      </w:r>
      <w:r>
        <w:rPr>
          <w:rFonts w:ascii="新細明體" w:eastAsia="新細明體" w:hAnsi="新細明體" w:hint="eastAsia"/>
        </w:rPr>
        <w:t xml:space="preserve">       日</w:t>
      </w:r>
      <w:r w:rsidR="003D6633">
        <w:rPr>
          <w:rFonts w:ascii="新細明體" w:eastAsia="新細明體" w:hAnsi="新細明體" w:hint="eastAsia"/>
        </w:rPr>
        <w:t xml:space="preserve"> </w:t>
      </w:r>
      <w:r w:rsidR="009B769C">
        <w:rPr>
          <w:rFonts w:ascii="新細明體" w:eastAsia="新細明體" w:hAnsi="新細明體"/>
        </w:rPr>
        <w:t xml:space="preserve">            </w:t>
      </w:r>
    </w:p>
    <w:p w14:paraId="2F73420B" w14:textId="6D92D262" w:rsidR="003D6633" w:rsidRDefault="00C1757B" w:rsidP="003D6633">
      <w:pPr>
        <w:pStyle w:val="ae"/>
        <w:jc w:val="center"/>
        <w:rPr>
          <w:rFonts w:eastAsia="新細明體"/>
        </w:rPr>
      </w:pPr>
      <w:r>
        <w:rPr>
          <w:rFonts w:eastAsia="新細明體"/>
          <w:noProof/>
        </w:rPr>
        <w:drawing>
          <wp:inline distT="0" distB="0" distL="0" distR="0" wp14:anchorId="349DF815" wp14:editId="56BB5EFC">
            <wp:extent cx="5760085" cy="14954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ny Che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3EE13" w14:textId="25C11ACE" w:rsidR="00213D87" w:rsidRDefault="00213D87" w:rsidP="003D6633">
      <w:pPr>
        <w:pStyle w:val="ae"/>
        <w:jc w:val="center"/>
        <w:rPr>
          <w:rFonts w:eastAsia="新細明體"/>
        </w:rPr>
      </w:pPr>
    </w:p>
    <w:p w14:paraId="122AE065" w14:textId="32003C91" w:rsidR="00213D87" w:rsidRPr="00DB28E4" w:rsidRDefault="00DB28E4" w:rsidP="00213D87">
      <w:pPr>
        <w:jc w:val="center"/>
        <w:rPr>
          <w:rFonts w:eastAsia="新細明體"/>
        </w:rPr>
      </w:pPr>
      <w:r>
        <w:rPr>
          <w:rFonts w:hint="eastAsia"/>
        </w:rPr>
        <w:t>本文件</w:t>
      </w:r>
      <w:r>
        <w:rPr>
          <w:rFonts w:hint="eastAsia"/>
        </w:rPr>
        <w:t xml:space="preserve"> </w:t>
      </w:r>
      <w:r>
        <w:rPr>
          <w:rFonts w:hint="eastAsia"/>
        </w:rPr>
        <w:t>如有須要</w:t>
      </w:r>
      <w:r>
        <w:rPr>
          <w:rFonts w:hint="eastAsia"/>
        </w:rPr>
        <w:t xml:space="preserve"> </w:t>
      </w:r>
      <w:r w:rsidR="001C0870">
        <w:rPr>
          <w:rFonts w:hint="eastAsia"/>
        </w:rPr>
        <w:t>請</w:t>
      </w:r>
      <w:r w:rsidR="001C0870">
        <w:rPr>
          <w:rFonts w:ascii="新細明體" w:eastAsia="新細明體" w:hAnsi="新細明體" w:hint="eastAsia"/>
        </w:rPr>
        <w:t>自行</w:t>
      </w:r>
      <w:r>
        <w:rPr>
          <w:rFonts w:hint="eastAsia"/>
        </w:rPr>
        <w:t>影印</w:t>
      </w:r>
      <w:r>
        <w:rPr>
          <w:rFonts w:hint="eastAsia"/>
        </w:rPr>
        <w:t xml:space="preserve">. </w:t>
      </w:r>
      <w:r>
        <w:rPr>
          <w:rFonts w:hint="eastAsia"/>
        </w:rPr>
        <w:t>謝謝</w:t>
      </w:r>
      <w:r w:rsidR="00CB1DFF">
        <w:rPr>
          <w:rFonts w:eastAsia="新細明體" w:hint="eastAsia"/>
        </w:rPr>
        <w:t xml:space="preserve"> 1025</w:t>
      </w:r>
    </w:p>
    <w:p w14:paraId="7C2E2ABF" w14:textId="77777777" w:rsidR="00213D87" w:rsidRPr="00213D87" w:rsidRDefault="00213D87" w:rsidP="003D6633">
      <w:pPr>
        <w:pStyle w:val="ae"/>
        <w:jc w:val="center"/>
        <w:rPr>
          <w:rFonts w:eastAsia="新細明體"/>
        </w:rPr>
      </w:pPr>
    </w:p>
    <w:sectPr w:rsidR="00213D87" w:rsidRPr="00213D87" w:rsidSect="00CA5328">
      <w:footerReference w:type="even" r:id="rId15"/>
      <w:footerReference w:type="default" r:id="rId16"/>
      <w:headerReference w:type="first" r:id="rId17"/>
      <w:footerReference w:type="first" r:id="rId18"/>
      <w:pgSz w:w="11907" w:h="16839" w:code="1"/>
      <w:pgMar w:top="1440" w:right="1418" w:bottom="1440" w:left="1418" w:header="851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A84F6" w14:textId="77777777" w:rsidR="0037581B" w:rsidRDefault="0037581B">
      <w:pPr>
        <w:spacing w:after="0" w:line="240" w:lineRule="auto"/>
      </w:pPr>
      <w:r>
        <w:separator/>
      </w:r>
    </w:p>
  </w:endnote>
  <w:endnote w:type="continuationSeparator" w:id="0">
    <w:p w14:paraId="27562450" w14:textId="77777777" w:rsidR="0037581B" w:rsidRDefault="0037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ouYuan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6347" w14:textId="77777777" w:rsidR="00077801" w:rsidRDefault="0037581B">
    <w:pPr>
      <w:pStyle w:val="a5"/>
    </w:pPr>
    <w:r>
      <w:rPr>
        <w:noProof/>
      </w:rPr>
      <w:pict w14:anchorId="6F6FD447">
        <v:rect id="_x0000_s2073" style="position:absolute;margin-left:0;margin-top:0;width:41.85pt;height:9in;z-index:251679744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3" inset=",,8.64pt,10.8pt">
            <w:txbxContent>
              <w:p w14:paraId="6216D42E" w14:textId="0D32AD98" w:rsidR="00077801" w:rsidRDefault="0037581B">
                <w:pPr>
                  <w:pStyle w:val="aff9"/>
                </w:pPr>
                <w:sdt>
                  <w:sdtPr>
                    <w:id w:val="23888244"/>
                    <w:placeholder>
                      <w:docPart w:val="BC055B270D844D5286C72F5B7A0C6E61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r w:rsidR="0016759A">
                      <w:rPr>
                        <w:rFonts w:eastAsia="新細明體" w:hint="eastAsia"/>
                      </w:rPr>
                      <w:t>全球百業系統廣告有限公司</w:t>
                    </w:r>
                    <w:r w:rsidR="0016759A">
                      <w:rPr>
                        <w:rFonts w:eastAsia="新細明體" w:hint="eastAsia"/>
                      </w:rPr>
                      <w:t>/</w:t>
                    </w:r>
                    <w:r w:rsidR="0016759A">
                      <w:rPr>
                        <w:rFonts w:eastAsia="新細明體" w:hint="eastAsia"/>
                      </w:rPr>
                      <w:t>不動產部</w:t>
                    </w:r>
                  </w:sdtContent>
                </w:sdt>
                <w:r w:rsidR="00EC1F70">
                  <w:rPr>
                    <w:lang w:val="zh-TW"/>
                  </w:rPr>
                  <w:t xml:space="preserve">  </w:t>
                </w:r>
              </w:p>
            </w:txbxContent>
          </v:textbox>
          <w10:wrap anchorx="page" anchory="margin"/>
        </v:rect>
      </w:pict>
    </w:r>
    <w:r>
      <w:rPr>
        <w:noProof/>
      </w:rPr>
      <w:pict w14:anchorId="302F9E42">
        <v:roundrect id="_x0000_s2074" style="position:absolute;margin-left:0;margin-top:0;width:562.05pt;height:743.45pt;z-index:25168076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 w14:anchorId="2DD70433">
        <v:oval id="_x0000_s2072" style="position:absolute;margin-left:0;margin-top:0;width:41pt;height:41pt;z-index:251678720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2" inset="0,0,0,0">
            <w:txbxContent>
              <w:p w14:paraId="6D53A5F7" w14:textId="77777777" w:rsidR="00077801" w:rsidRDefault="00CA5328">
                <w:pPr>
                  <w:pStyle w:val="a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EC1F70">
                  <w:rPr>
                    <w:noProof/>
                    <w:color w:val="FFFFFF" w:themeColor="background1"/>
                    <w:sz w:val="40"/>
                    <w:szCs w:val="40"/>
                    <w:lang w:val="zh-TW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12182" w14:textId="77777777" w:rsidR="00077801" w:rsidRDefault="0037581B">
    <w:pPr>
      <w:rPr>
        <w:sz w:val="20"/>
        <w:szCs w:val="20"/>
      </w:rPr>
    </w:pPr>
    <w:r>
      <w:rPr>
        <w:noProof/>
        <w:sz w:val="10"/>
        <w:szCs w:val="20"/>
      </w:rPr>
      <w:pict w14:anchorId="2CC8D12D">
        <v:rect id="_x0000_s2077" style="position:absolute;margin-left:-439.2pt;margin-top:0;width:46.85pt;height:9in;z-index:251684864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7" inset=",,8.64pt,10.8pt">
            <w:txbxContent>
              <w:p w14:paraId="194E7D8A" w14:textId="132E3669" w:rsidR="00077801" w:rsidRDefault="0037581B">
                <w:pPr>
                  <w:pStyle w:val="aff9"/>
                </w:pPr>
                <w:sdt>
                  <w:sdtPr>
                    <w:id w:val="805200567"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r w:rsidR="0016759A">
                      <w:rPr>
                        <w:rFonts w:eastAsia="新細明體" w:hint="eastAsia"/>
                      </w:rPr>
                      <w:t>全球百業系統廣告有限公司</w:t>
                    </w:r>
                    <w:r w:rsidR="0016759A">
                      <w:rPr>
                        <w:rFonts w:eastAsia="新細明體" w:hint="eastAsia"/>
                      </w:rPr>
                      <w:t>/</w:t>
                    </w:r>
                    <w:r w:rsidR="0016759A">
                      <w:rPr>
                        <w:rFonts w:eastAsia="新細明體" w:hint="eastAsia"/>
                      </w:rPr>
                      <w:t>不動產部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</w:rPr>
      <w:pict w14:anchorId="2F0D6B1D">
        <v:roundrect id="_x0000_s2076" style="position:absolute;margin-left:0;margin-top:0;width:562.05pt;height:743.45pt;z-index:25168384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szCs w:val="20"/>
      </w:rPr>
      <w:pict w14:anchorId="30D3011E">
        <v:oval id="_x0000_s2075" style="position:absolute;margin-left:-114.95pt;margin-top:0;width:41pt;height:41pt;z-index:25168281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75" inset="0,0,0,0">
            <w:txbxContent>
              <w:p w14:paraId="00AD1C2A" w14:textId="46416792" w:rsidR="00077801" w:rsidRDefault="00CA5328">
                <w:pPr>
                  <w:pStyle w:val="a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C1757B" w:rsidRPr="00C1757B">
                  <w:rPr>
                    <w:noProof/>
                    <w:color w:val="FFFFFF" w:themeColor="background1"/>
                    <w:sz w:val="40"/>
                    <w:szCs w:val="40"/>
                    <w:lang w:val="zh-TW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page"/>
        </v:oval>
      </w:pict>
    </w:r>
  </w:p>
  <w:p w14:paraId="4F7F846B" w14:textId="77777777" w:rsidR="00077801" w:rsidRDefault="00077801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CDBF" w14:textId="77777777" w:rsidR="00077801" w:rsidRDefault="0037581B">
    <w:pPr>
      <w:pStyle w:val="a5"/>
    </w:pPr>
    <w:r>
      <w:rPr>
        <w:noProof/>
      </w:rPr>
      <w:pict w14:anchorId="29DE9D9D">
        <v:roundrect id="_x0000_s20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  <w:pict w14:anchorId="5C514EF9">
        <v:oval id="_x0000_s2058" style="position:absolute;margin-left:-130.35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8" inset="0,0,0,0">
            <w:txbxContent>
              <w:p w14:paraId="7BCA866F" w14:textId="77777777" w:rsidR="00077801" w:rsidRDefault="00077801">
                <w:pPr>
                  <w:pStyle w:val="a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64479" w14:textId="77777777" w:rsidR="0037581B" w:rsidRDefault="0037581B">
      <w:pPr>
        <w:spacing w:after="0" w:line="240" w:lineRule="auto"/>
      </w:pPr>
      <w:r>
        <w:separator/>
      </w:r>
    </w:p>
  </w:footnote>
  <w:footnote w:type="continuationSeparator" w:id="0">
    <w:p w14:paraId="4986BBC0" w14:textId="77777777" w:rsidR="0037581B" w:rsidRDefault="0037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5F9E" w14:textId="77777777" w:rsidR="00077801" w:rsidRDefault="00D24655">
    <w:pPr>
      <w:pStyle w:val="af8"/>
    </w:pPr>
    <w:r>
      <w:rPr>
        <w:rFonts w:ascii="新細明體" w:eastAsia="新細明體" w:hAnsi="新細明體" w:hint="eastAsia"/>
      </w:rPr>
      <w:t>物件租賃委託書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attachedTemplate r:id="rId1"/>
  <w:defaultTabStop w:val="480"/>
  <w:drawingGridHorizontalSpacing w:val="110"/>
  <w:displayHorizontalDrawingGridEvery w:val="2"/>
  <w:characterSpacingControl w:val="doNotCompress"/>
  <w:savePreviewPicture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655"/>
    <w:rsid w:val="0001306C"/>
    <w:rsid w:val="00077801"/>
    <w:rsid w:val="000B205E"/>
    <w:rsid w:val="00104BE7"/>
    <w:rsid w:val="00126104"/>
    <w:rsid w:val="0013791E"/>
    <w:rsid w:val="00147515"/>
    <w:rsid w:val="001512DD"/>
    <w:rsid w:val="0016759A"/>
    <w:rsid w:val="001C0870"/>
    <w:rsid w:val="001C1DEF"/>
    <w:rsid w:val="00202B91"/>
    <w:rsid w:val="00210AE9"/>
    <w:rsid w:val="00213D87"/>
    <w:rsid w:val="0026095E"/>
    <w:rsid w:val="002653EE"/>
    <w:rsid w:val="00280B2F"/>
    <w:rsid w:val="0032048F"/>
    <w:rsid w:val="0037581B"/>
    <w:rsid w:val="003D6633"/>
    <w:rsid w:val="004A18F9"/>
    <w:rsid w:val="004E5AB1"/>
    <w:rsid w:val="00515D27"/>
    <w:rsid w:val="00551CF5"/>
    <w:rsid w:val="0057106D"/>
    <w:rsid w:val="00593220"/>
    <w:rsid w:val="005A007E"/>
    <w:rsid w:val="005D28A8"/>
    <w:rsid w:val="005F44AE"/>
    <w:rsid w:val="00614F96"/>
    <w:rsid w:val="006241C9"/>
    <w:rsid w:val="00712E6C"/>
    <w:rsid w:val="0074420C"/>
    <w:rsid w:val="007B0706"/>
    <w:rsid w:val="00813347"/>
    <w:rsid w:val="00822B7E"/>
    <w:rsid w:val="00877243"/>
    <w:rsid w:val="008E7226"/>
    <w:rsid w:val="00927F50"/>
    <w:rsid w:val="00986488"/>
    <w:rsid w:val="009B769C"/>
    <w:rsid w:val="009C0824"/>
    <w:rsid w:val="009C46B4"/>
    <w:rsid w:val="009F7182"/>
    <w:rsid w:val="00A01A72"/>
    <w:rsid w:val="00B50F67"/>
    <w:rsid w:val="00B60FAC"/>
    <w:rsid w:val="00B75E29"/>
    <w:rsid w:val="00BB4BFD"/>
    <w:rsid w:val="00BD0DDF"/>
    <w:rsid w:val="00BD4DFC"/>
    <w:rsid w:val="00C1757B"/>
    <w:rsid w:val="00C37EF0"/>
    <w:rsid w:val="00C71AA8"/>
    <w:rsid w:val="00C93DE9"/>
    <w:rsid w:val="00CA5328"/>
    <w:rsid w:val="00CB1DFF"/>
    <w:rsid w:val="00CB21E6"/>
    <w:rsid w:val="00CC55C5"/>
    <w:rsid w:val="00D24655"/>
    <w:rsid w:val="00D76AE8"/>
    <w:rsid w:val="00DB28E4"/>
    <w:rsid w:val="00DE0999"/>
    <w:rsid w:val="00DF5419"/>
    <w:rsid w:val="00E013B6"/>
    <w:rsid w:val="00E805F0"/>
    <w:rsid w:val="00E90C52"/>
    <w:rsid w:val="00EB0E55"/>
    <w:rsid w:val="00EC1F70"/>
    <w:rsid w:val="00FA1A86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oNotEmbedSmartTags/>
  <w:decimalSymbol w:val="."/>
  <w:listSeparator w:val=","/>
  <w14:docId w14:val="468BB5F4"/>
  <w15:docId w15:val="{150F465E-7084-493E-9B19-FA28FC4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CA5328"/>
    <w:pPr>
      <w:spacing w:after="160"/>
    </w:pPr>
    <w:rPr>
      <w:rFonts w:eastAsiaTheme="minorEastAsia"/>
      <w:color w:val="000000" w:themeColor="text1"/>
      <w:lang w:eastAsia="zh-TW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CA5328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CA5328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A5328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CA5328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CA53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A5328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5328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5328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A5328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rsid w:val="00CA5328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a6"/>
    <w:uiPriority w:val="99"/>
    <w:semiHidden/>
    <w:unhideWhenUsed/>
    <w:rsid w:val="00CA5328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1"/>
    <w:link w:val="a5"/>
    <w:uiPriority w:val="99"/>
    <w:semiHidden/>
    <w:rsid w:val="00CA5328"/>
    <w:rPr>
      <w:color w:val="000000" w:themeColor="text1"/>
    </w:rPr>
  </w:style>
  <w:style w:type="paragraph" w:styleId="a7">
    <w:name w:val="No Spacing"/>
    <w:basedOn w:val="a0"/>
    <w:uiPriority w:val="1"/>
    <w:qFormat/>
    <w:rsid w:val="00CA5328"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rsid w:val="00CA5328"/>
    <w:pPr>
      <w:spacing w:before="480" w:after="960"/>
      <w:contextualSpacing/>
    </w:pPr>
  </w:style>
  <w:style w:type="character" w:customStyle="1" w:styleId="a9">
    <w:name w:val="結語 字元"/>
    <w:basedOn w:val="a1"/>
    <w:link w:val="a8"/>
    <w:uiPriority w:val="7"/>
    <w:rsid w:val="00CA5328"/>
    <w:rPr>
      <w:rFonts w:eastAsiaTheme="minorEastAsia"/>
      <w:color w:val="000000" w:themeColor="text1"/>
      <w:lang w:eastAsia="zh-TW"/>
    </w:rPr>
  </w:style>
  <w:style w:type="paragraph" w:customStyle="1" w:styleId="aa">
    <w:name w:val="收件者地址"/>
    <w:basedOn w:val="a7"/>
    <w:uiPriority w:val="5"/>
    <w:qFormat/>
    <w:rsid w:val="00CA5328"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rsid w:val="00CA5328"/>
    <w:pPr>
      <w:spacing w:before="480" w:after="320"/>
      <w:contextualSpacing/>
    </w:pPr>
    <w:rPr>
      <w:b/>
      <w:bCs/>
    </w:rPr>
  </w:style>
  <w:style w:type="character" w:customStyle="1" w:styleId="ac">
    <w:name w:val="問候 字元"/>
    <w:basedOn w:val="a1"/>
    <w:link w:val="ab"/>
    <w:uiPriority w:val="6"/>
    <w:rsid w:val="00CA5328"/>
    <w:rPr>
      <w:b/>
      <w:bCs/>
      <w:color w:val="000000" w:themeColor="text1"/>
    </w:rPr>
  </w:style>
  <w:style w:type="paragraph" w:customStyle="1" w:styleId="ad">
    <w:name w:val="寄件者地址"/>
    <w:basedOn w:val="a7"/>
    <w:uiPriority w:val="3"/>
    <w:qFormat/>
    <w:rsid w:val="00CA5328"/>
    <w:pPr>
      <w:spacing w:after="360"/>
      <w:contextualSpacing/>
    </w:pPr>
  </w:style>
  <w:style w:type="paragraph" w:styleId="ae">
    <w:name w:val="Signature"/>
    <w:basedOn w:val="a0"/>
    <w:link w:val="af"/>
    <w:uiPriority w:val="8"/>
    <w:unhideWhenUsed/>
    <w:rsid w:val="00CA5328"/>
    <w:pPr>
      <w:spacing w:after="200"/>
      <w:contextualSpacing/>
    </w:pPr>
  </w:style>
  <w:style w:type="character" w:customStyle="1" w:styleId="af">
    <w:name w:val="簽名 字元"/>
    <w:basedOn w:val="a1"/>
    <w:link w:val="ae"/>
    <w:uiPriority w:val="8"/>
    <w:rsid w:val="00CA5328"/>
    <w:rPr>
      <w:color w:val="000000" w:themeColor="text1"/>
    </w:rPr>
  </w:style>
  <w:style w:type="paragraph" w:styleId="af0">
    <w:name w:val="Balloon Text"/>
    <w:basedOn w:val="a0"/>
    <w:link w:val="af1"/>
    <w:uiPriority w:val="99"/>
    <w:semiHidden/>
    <w:unhideWhenUsed/>
    <w:rsid w:val="00CA5328"/>
    <w:rPr>
      <w:rFonts w:hAnsi="Tahoma"/>
      <w:sz w:val="16"/>
      <w:szCs w:val="16"/>
    </w:rPr>
  </w:style>
  <w:style w:type="character" w:customStyle="1" w:styleId="af1">
    <w:name w:val="註解方塊文字 字元"/>
    <w:basedOn w:val="a1"/>
    <w:link w:val="af0"/>
    <w:uiPriority w:val="99"/>
    <w:semiHidden/>
    <w:rsid w:val="00CA5328"/>
    <w:rPr>
      <w:rFonts w:eastAsiaTheme="minorEastAsia" w:hAnsi="Tahoma"/>
      <w:color w:val="000000" w:themeColor="text1"/>
      <w:sz w:val="16"/>
      <w:szCs w:val="16"/>
      <w:lang w:eastAsia="zh-TW"/>
    </w:rPr>
  </w:style>
  <w:style w:type="paragraph" w:styleId="af2">
    <w:name w:val="Block Text"/>
    <w:aliases w:val="區塊引述"/>
    <w:uiPriority w:val="40"/>
    <w:rsid w:val="00CA5328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eastAsia="zh-TW"/>
    </w:rPr>
  </w:style>
  <w:style w:type="character" w:styleId="af3">
    <w:name w:val="Book Title"/>
    <w:basedOn w:val="a1"/>
    <w:uiPriority w:val="33"/>
    <w:qFormat/>
    <w:rsid w:val="00CA5328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eastAsia="zh-TW"/>
    </w:rPr>
  </w:style>
  <w:style w:type="paragraph" w:styleId="af4">
    <w:name w:val="caption"/>
    <w:basedOn w:val="a0"/>
    <w:next w:val="a0"/>
    <w:uiPriority w:val="35"/>
    <w:unhideWhenUsed/>
    <w:qFormat/>
    <w:rsid w:val="00CA5328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5">
    <w:name w:val="Date"/>
    <w:basedOn w:val="a0"/>
    <w:next w:val="a0"/>
    <w:link w:val="af6"/>
    <w:uiPriority w:val="99"/>
    <w:semiHidden/>
    <w:unhideWhenUsed/>
    <w:rsid w:val="00CA5328"/>
  </w:style>
  <w:style w:type="character" w:customStyle="1" w:styleId="af6">
    <w:name w:val="日期 字元"/>
    <w:basedOn w:val="a1"/>
    <w:link w:val="af5"/>
    <w:uiPriority w:val="99"/>
    <w:semiHidden/>
    <w:rsid w:val="00CA5328"/>
    <w:rPr>
      <w:rFonts w:eastAsiaTheme="minorEastAsia"/>
      <w:color w:val="000000" w:themeColor="text1"/>
      <w:lang w:eastAsia="zh-TW"/>
    </w:rPr>
  </w:style>
  <w:style w:type="character" w:styleId="af7">
    <w:name w:val="Emphasis"/>
    <w:uiPriority w:val="20"/>
    <w:qFormat/>
    <w:rsid w:val="00CA5328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eastAsia="zh-TW"/>
    </w:rPr>
  </w:style>
  <w:style w:type="paragraph" w:styleId="af8">
    <w:name w:val="header"/>
    <w:basedOn w:val="a0"/>
    <w:link w:val="af9"/>
    <w:uiPriority w:val="99"/>
    <w:semiHidden/>
    <w:unhideWhenUsed/>
    <w:rsid w:val="00CA5328"/>
    <w:pPr>
      <w:tabs>
        <w:tab w:val="center" w:pos="4320"/>
        <w:tab w:val="right" w:pos="8640"/>
      </w:tabs>
    </w:pPr>
  </w:style>
  <w:style w:type="character" w:customStyle="1" w:styleId="af9">
    <w:name w:val="頁首 字元"/>
    <w:basedOn w:val="a1"/>
    <w:link w:val="af8"/>
    <w:uiPriority w:val="99"/>
    <w:semiHidden/>
    <w:rsid w:val="00CA5328"/>
    <w:rPr>
      <w:color w:val="000000" w:themeColor="text1"/>
    </w:rPr>
  </w:style>
  <w:style w:type="character" w:customStyle="1" w:styleId="10">
    <w:name w:val="標題 1 字元"/>
    <w:basedOn w:val="a1"/>
    <w:link w:val="1"/>
    <w:uiPriority w:val="9"/>
    <w:semiHidden/>
    <w:rsid w:val="00CA5328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1">
    <w:name w:val="標題 2 字元"/>
    <w:basedOn w:val="a1"/>
    <w:link w:val="20"/>
    <w:uiPriority w:val="9"/>
    <w:semiHidden/>
    <w:rsid w:val="00CA5328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1">
    <w:name w:val="標題 3 字元"/>
    <w:basedOn w:val="a1"/>
    <w:link w:val="30"/>
    <w:uiPriority w:val="9"/>
    <w:semiHidden/>
    <w:rsid w:val="00CA5328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1">
    <w:name w:val="標題 4 字元"/>
    <w:basedOn w:val="a1"/>
    <w:link w:val="40"/>
    <w:uiPriority w:val="9"/>
    <w:semiHidden/>
    <w:rsid w:val="00CA5328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1">
    <w:name w:val="標題 5 字元"/>
    <w:basedOn w:val="a1"/>
    <w:link w:val="50"/>
    <w:uiPriority w:val="9"/>
    <w:semiHidden/>
    <w:rsid w:val="00CA5328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0">
    <w:name w:val="標題 6 字元"/>
    <w:basedOn w:val="a1"/>
    <w:link w:val="6"/>
    <w:uiPriority w:val="9"/>
    <w:semiHidden/>
    <w:rsid w:val="00CA5328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0">
    <w:name w:val="標題 7 字元"/>
    <w:basedOn w:val="a1"/>
    <w:link w:val="7"/>
    <w:uiPriority w:val="9"/>
    <w:semiHidden/>
    <w:rsid w:val="00CA5328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0">
    <w:name w:val="標題 8 字元"/>
    <w:basedOn w:val="a1"/>
    <w:link w:val="8"/>
    <w:uiPriority w:val="9"/>
    <w:semiHidden/>
    <w:rsid w:val="00CA5328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0">
    <w:name w:val="標題 9 字元"/>
    <w:basedOn w:val="a1"/>
    <w:link w:val="9"/>
    <w:uiPriority w:val="9"/>
    <w:semiHidden/>
    <w:rsid w:val="00CA5328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afa">
    <w:name w:val="Hyperlink"/>
    <w:basedOn w:val="a1"/>
    <w:uiPriority w:val="99"/>
    <w:unhideWhenUsed/>
    <w:rsid w:val="00CA5328"/>
    <w:rPr>
      <w:color w:val="CC9900" w:themeColor="hyperlink"/>
      <w:u w:val="single"/>
    </w:rPr>
  </w:style>
  <w:style w:type="character" w:styleId="afb">
    <w:name w:val="Intense Emphasis"/>
    <w:basedOn w:val="a1"/>
    <w:uiPriority w:val="21"/>
    <w:qFormat/>
    <w:rsid w:val="00CA5328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afc">
    <w:name w:val="Intense Quote"/>
    <w:basedOn w:val="a0"/>
    <w:link w:val="afd"/>
    <w:uiPriority w:val="30"/>
    <w:qFormat/>
    <w:rsid w:val="00CA5328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afd">
    <w:name w:val="鮮明引文 字元"/>
    <w:basedOn w:val="a1"/>
    <w:link w:val="afc"/>
    <w:uiPriority w:val="30"/>
    <w:rsid w:val="00CA5328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afe">
    <w:name w:val="Intense Reference"/>
    <w:basedOn w:val="a1"/>
    <w:uiPriority w:val="32"/>
    <w:qFormat/>
    <w:rsid w:val="00CA5328"/>
    <w:rPr>
      <w:b/>
      <w:bCs/>
      <w:color w:val="D34817" w:themeColor="accent1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CA5328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CA5328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CA5328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CA5328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CA5328"/>
    <w:pPr>
      <w:numPr>
        <w:numId w:val="15"/>
      </w:numPr>
      <w:spacing w:after="0"/>
    </w:pPr>
  </w:style>
  <w:style w:type="paragraph" w:styleId="aff">
    <w:name w:val="Quote"/>
    <w:basedOn w:val="a0"/>
    <w:link w:val="aff0"/>
    <w:uiPriority w:val="29"/>
    <w:qFormat/>
    <w:rsid w:val="00CA5328"/>
    <w:rPr>
      <w:i/>
      <w:iCs/>
      <w:color w:val="7F7F7F" w:themeColor="background1" w:themeShade="7F"/>
      <w:sz w:val="24"/>
      <w:szCs w:val="24"/>
    </w:rPr>
  </w:style>
  <w:style w:type="character" w:customStyle="1" w:styleId="aff0">
    <w:name w:val="引文 字元"/>
    <w:basedOn w:val="a1"/>
    <w:link w:val="aff"/>
    <w:uiPriority w:val="29"/>
    <w:rsid w:val="00CA5328"/>
    <w:rPr>
      <w:i/>
      <w:iCs/>
      <w:color w:val="7F7F7F" w:themeColor="background1" w:themeShade="7F"/>
      <w:sz w:val="24"/>
      <w:szCs w:val="24"/>
    </w:rPr>
  </w:style>
  <w:style w:type="character" w:styleId="aff1">
    <w:name w:val="Strong"/>
    <w:uiPriority w:val="22"/>
    <w:qFormat/>
    <w:rsid w:val="00CA5328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eastAsia="zh-TW"/>
    </w:rPr>
  </w:style>
  <w:style w:type="paragraph" w:styleId="aff2">
    <w:name w:val="Subtitle"/>
    <w:basedOn w:val="a0"/>
    <w:link w:val="aff3"/>
    <w:uiPriority w:val="11"/>
    <w:rsid w:val="00CA5328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ff3">
    <w:name w:val="副標題 字元"/>
    <w:basedOn w:val="a1"/>
    <w:link w:val="aff2"/>
    <w:uiPriority w:val="11"/>
    <w:rsid w:val="00CA5328"/>
    <w:rPr>
      <w:rFonts w:asciiTheme="majorHAnsi" w:eastAsiaTheme="majorEastAsia" w:hAnsiTheme="majorHAnsi" w:cstheme="majorBidi"/>
      <w:sz w:val="28"/>
      <w:szCs w:val="28"/>
    </w:rPr>
  </w:style>
  <w:style w:type="character" w:styleId="aff4">
    <w:name w:val="Subtle Emphasis"/>
    <w:basedOn w:val="a1"/>
    <w:uiPriority w:val="19"/>
    <w:qFormat/>
    <w:rsid w:val="00CA5328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f5">
    <w:name w:val="Subtle Reference"/>
    <w:basedOn w:val="a1"/>
    <w:uiPriority w:val="31"/>
    <w:qFormat/>
    <w:rsid w:val="00CA5328"/>
    <w:rPr>
      <w:color w:val="737373" w:themeColor="text1" w:themeTint="8C"/>
      <w:sz w:val="22"/>
      <w:u w:val="single"/>
    </w:rPr>
  </w:style>
  <w:style w:type="paragraph" w:styleId="aff6">
    <w:name w:val="Title"/>
    <w:basedOn w:val="a0"/>
    <w:link w:val="aff7"/>
    <w:uiPriority w:val="10"/>
    <w:rsid w:val="00CA5328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aff7">
    <w:name w:val="標題 字元"/>
    <w:basedOn w:val="a1"/>
    <w:link w:val="aff6"/>
    <w:uiPriority w:val="10"/>
    <w:rsid w:val="00CA5328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8">
    <w:name w:val="日期文字"/>
    <w:basedOn w:val="a0"/>
    <w:uiPriority w:val="35"/>
    <w:rsid w:val="00CA5328"/>
    <w:pPr>
      <w:spacing w:before="720" w:after="200"/>
      <w:contextualSpacing/>
    </w:pPr>
  </w:style>
  <w:style w:type="paragraph" w:customStyle="1" w:styleId="aff9">
    <w:name w:val="灰色文字"/>
    <w:basedOn w:val="a7"/>
    <w:uiPriority w:val="35"/>
    <w:qFormat/>
    <w:rsid w:val="00CA5328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affa">
    <w:name w:val="頁首 (偶數頁)"/>
    <w:basedOn w:val="a7"/>
    <w:qFormat/>
    <w:rsid w:val="00CA5328"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affb">
    <w:name w:val="Placeholder Text"/>
    <w:basedOn w:val="a1"/>
    <w:uiPriority w:val="99"/>
    <w:semiHidden/>
    <w:rsid w:val="00CA53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100.net@gmail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&#20840;&#29699;&#30334;&#26989;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100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0449;&#20214;%20(&#20844;&#27491;&#2433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315898410473E855FEFAC6D192C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F1E330-58FE-476A-A1D1-008BCF61E2A4}"/>
      </w:docPartPr>
      <w:docPartBody>
        <w:p w:rsidR="00905DC5" w:rsidRDefault="00885200">
          <w:pPr>
            <w:pStyle w:val="5AB315898410473E855FEFAC6D192C6E"/>
          </w:pPr>
          <w:r>
            <w:rPr>
              <w:lang w:val="zh-TW"/>
            </w:rPr>
            <w:t>[</w:t>
          </w:r>
          <w:r>
            <w:rPr>
              <w:lang w:val="zh-TW"/>
            </w:rPr>
            <w:t>鍵入寄件者公司名稱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BC055B270D844D5286C72F5B7A0C6E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0BF4A2-BD6E-408E-9690-19262DFFDFCF}"/>
      </w:docPartPr>
      <w:docPartBody>
        <w:p w:rsidR="00905DC5" w:rsidRDefault="00885200">
          <w:pPr>
            <w:pStyle w:val="BC055B270D844D5286C72F5B7A0C6E61"/>
          </w:pPr>
          <w:r>
            <w:rPr>
              <w:rStyle w:val="a3"/>
              <w:rFonts w:eastAsiaTheme="majorEastAsia" w:cstheme="majorBidi"/>
              <w:szCs w:val="20"/>
              <w:lang w:val="zh-TW"/>
            </w:rPr>
            <w:t>[</w:t>
          </w:r>
          <w:r>
            <w:rPr>
              <w:rStyle w:val="a3"/>
              <w:rFonts w:eastAsiaTheme="majorEastAsia" w:cstheme="majorBidi"/>
              <w:szCs w:val="20"/>
              <w:lang w:val="zh-TW"/>
            </w:rPr>
            <w:t>鍵入公司名稱</w:t>
          </w:r>
          <w:r>
            <w:rPr>
              <w:rStyle w:val="a3"/>
              <w:rFonts w:eastAsiaTheme="majorEastAsia" w:cstheme="majorBidi"/>
              <w:szCs w:val="2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ouYuan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0"/>
    <w:rsid w:val="000149A8"/>
    <w:rsid w:val="000271FA"/>
    <w:rsid w:val="000754CB"/>
    <w:rsid w:val="00296F2B"/>
    <w:rsid w:val="0033218E"/>
    <w:rsid w:val="00382CB3"/>
    <w:rsid w:val="006B42B2"/>
    <w:rsid w:val="007D683C"/>
    <w:rsid w:val="00885200"/>
    <w:rsid w:val="00905DC5"/>
    <w:rsid w:val="0098239C"/>
    <w:rsid w:val="00A3513E"/>
    <w:rsid w:val="00AA350D"/>
    <w:rsid w:val="00C0290E"/>
    <w:rsid w:val="00E60556"/>
    <w:rsid w:val="00EF5348"/>
    <w:rsid w:val="00F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7C76FB5B84CD9AC714141E2C41814">
    <w:name w:val="21D7C76FB5B84CD9AC714141E2C41814"/>
    <w:pPr>
      <w:widowControl w:val="0"/>
    </w:pPr>
  </w:style>
  <w:style w:type="paragraph" w:customStyle="1" w:styleId="8720B11297E5439EA5F03C4AC71A4707">
    <w:name w:val="8720B11297E5439EA5F03C4AC71A4707"/>
    <w:pPr>
      <w:widowControl w:val="0"/>
    </w:pPr>
  </w:style>
  <w:style w:type="paragraph" w:customStyle="1" w:styleId="FCFF7270BACE4EB49F7AF4588B0B56F1">
    <w:name w:val="FCFF7270BACE4EB49F7AF4588B0B56F1"/>
    <w:pPr>
      <w:widowControl w:val="0"/>
    </w:pPr>
  </w:style>
  <w:style w:type="paragraph" w:customStyle="1" w:styleId="06E126F2D3364751933F7325A4297271">
    <w:name w:val="06E126F2D3364751933F7325A4297271"/>
    <w:pPr>
      <w:widowControl w:val="0"/>
    </w:pPr>
  </w:style>
  <w:style w:type="paragraph" w:customStyle="1" w:styleId="7FF962CA89A74BF1873B6A5106E9069A">
    <w:name w:val="7FF962CA89A74BF1873B6A5106E9069A"/>
    <w:pPr>
      <w:widowControl w:val="0"/>
    </w:pPr>
  </w:style>
  <w:style w:type="paragraph" w:customStyle="1" w:styleId="B82D7A3740894254AB4D94A2BAE186FC">
    <w:name w:val="B82D7A3740894254AB4D94A2BAE186FC"/>
    <w:pPr>
      <w:widowControl w:val="0"/>
    </w:pPr>
  </w:style>
  <w:style w:type="paragraph" w:customStyle="1" w:styleId="612C82D066A44945AA7437B71F133D75">
    <w:name w:val="612C82D066A44945AA7437B71F133D75"/>
    <w:pPr>
      <w:widowControl w:val="0"/>
    </w:pPr>
  </w:style>
  <w:style w:type="paragraph" w:customStyle="1" w:styleId="F06E40A8B3084C438DE2F702FBFC8169">
    <w:name w:val="F06E40A8B3084C438DE2F702FBFC8169"/>
    <w:pPr>
      <w:widowControl w:val="0"/>
    </w:pPr>
  </w:style>
  <w:style w:type="paragraph" w:customStyle="1" w:styleId="4D114C088E714490B779FB525517B7F8">
    <w:name w:val="4D114C088E714490B779FB525517B7F8"/>
    <w:pPr>
      <w:widowControl w:val="0"/>
    </w:pPr>
  </w:style>
  <w:style w:type="paragraph" w:customStyle="1" w:styleId="406C504BC4AB498C9A3F284B7F8D52C6">
    <w:name w:val="406C504BC4AB498C9A3F284B7F8D52C6"/>
    <w:pPr>
      <w:widowControl w:val="0"/>
    </w:pPr>
  </w:style>
  <w:style w:type="paragraph" w:customStyle="1" w:styleId="4E555E3EEA7848D1A16B73B97A56B64C">
    <w:name w:val="4E555E3EEA7848D1A16B73B97A56B64C"/>
    <w:pPr>
      <w:widowControl w:val="0"/>
    </w:pPr>
  </w:style>
  <w:style w:type="paragraph" w:customStyle="1" w:styleId="5AB315898410473E855FEFAC6D192C6E">
    <w:name w:val="5AB315898410473E855FEFAC6D192C6E"/>
    <w:pPr>
      <w:widowControl w:val="0"/>
    </w:pPr>
  </w:style>
  <w:style w:type="character" w:styleId="a3">
    <w:name w:val="Placeholder Text"/>
    <w:basedOn w:val="a0"/>
    <w:uiPriority w:val="99"/>
    <w:semiHidden/>
    <w:rPr>
      <w:rFonts w:eastAsiaTheme="minorEastAsia" w:cstheme="minorBidi"/>
      <w:bCs w:val="0"/>
      <w:iCs w:val="0"/>
      <w:color w:val="808080"/>
      <w:szCs w:val="22"/>
      <w:lang w:eastAsia="zh-TW"/>
    </w:rPr>
  </w:style>
  <w:style w:type="paragraph" w:customStyle="1" w:styleId="BC055B270D844D5286C72F5B7A0C6E61">
    <w:name w:val="BC055B270D844D5286C72F5B7A0C6E61"/>
    <w:pPr>
      <w:widowControl w:val="0"/>
    </w:pPr>
  </w:style>
  <w:style w:type="paragraph" w:customStyle="1" w:styleId="3FFC719E3E684FE0837A3D40F5DB8C1B">
    <w:name w:val="3FFC719E3E684FE0837A3D40F5DB8C1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2016//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0ED8983D-D647-4A5C-8518-E6EDCC9AF8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信件 (公正式)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全球百業系統廣告有限公司/不動產部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subject/>
  <dc:creator>http://www.com100.neet   全球百業.com</dc:creator>
  <cp:keywords/>
  <dc:description/>
  <cp:lastModifiedBy>Heny</cp:lastModifiedBy>
  <cp:revision>2</cp:revision>
  <dcterms:created xsi:type="dcterms:W3CDTF">2016-10-26T02:36:00Z</dcterms:created>
  <dcterms:modified xsi:type="dcterms:W3CDTF">2016-10-26T02:36:00Z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